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0245E4" w14:textId="77777777" w:rsidR="005F3124" w:rsidRPr="00AA653C" w:rsidRDefault="005F3124" w:rsidP="005F3124">
      <w:pPr>
        <w:spacing w:line="276" w:lineRule="auto"/>
        <w:ind w:firstLine="36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A653C">
        <w:rPr>
          <w:rFonts w:ascii="Verdana" w:hAnsi="Verdana"/>
          <w:b/>
          <w:bCs/>
          <w:color w:val="000000" w:themeColor="text1"/>
          <w:sz w:val="20"/>
          <w:szCs w:val="20"/>
        </w:rPr>
        <w:t>БРИФ НА РАЗРАБОТКУ САЙТА</w:t>
      </w:r>
    </w:p>
    <w:p w14:paraId="704001CF" w14:textId="77777777" w:rsidR="005F3124" w:rsidRPr="00AA653C" w:rsidRDefault="005F3124" w:rsidP="005F3124">
      <w:pPr>
        <w:spacing w:line="276" w:lineRule="auto"/>
        <w:ind w:firstLine="360"/>
        <w:jc w:val="center"/>
        <w:rPr>
          <w:rFonts w:ascii="Verdana" w:hAnsi="Verdana"/>
          <w:b/>
          <w:bCs/>
          <w:color w:val="1F3864" w:themeColor="accent5" w:themeShade="80"/>
          <w:sz w:val="20"/>
          <w:szCs w:val="20"/>
        </w:rPr>
      </w:pPr>
    </w:p>
    <w:p w14:paraId="62925510" w14:textId="77777777" w:rsidR="001810FA" w:rsidRPr="00AA653C" w:rsidRDefault="001810FA" w:rsidP="00472C57">
      <w:pPr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AA653C">
        <w:rPr>
          <w:rFonts w:ascii="Verdana" w:hAnsi="Verdana"/>
          <w:sz w:val="20"/>
          <w:szCs w:val="20"/>
        </w:rPr>
        <w:t>Заполненный бриф и все необходимые материалы (логот</w:t>
      </w:r>
      <w:r w:rsidR="008D6B51" w:rsidRPr="00AA653C">
        <w:rPr>
          <w:rFonts w:ascii="Verdana" w:hAnsi="Verdana"/>
          <w:sz w:val="20"/>
          <w:szCs w:val="20"/>
        </w:rPr>
        <w:t>ип в векторном виде, Brand Book</w:t>
      </w:r>
      <w:r w:rsidRPr="00AA653C">
        <w:rPr>
          <w:rFonts w:ascii="Verdana" w:hAnsi="Verdana"/>
          <w:sz w:val="20"/>
          <w:szCs w:val="20"/>
        </w:rPr>
        <w:t xml:space="preserve">, графические </w:t>
      </w:r>
      <w:r w:rsidR="005027DE" w:rsidRPr="00AA653C">
        <w:rPr>
          <w:rFonts w:ascii="Verdana" w:hAnsi="Verdana"/>
          <w:sz w:val="20"/>
          <w:szCs w:val="20"/>
        </w:rPr>
        <w:t>и</w:t>
      </w:r>
      <w:r w:rsidRPr="00AA653C">
        <w:rPr>
          <w:rFonts w:ascii="Verdana" w:hAnsi="Verdana"/>
          <w:sz w:val="20"/>
          <w:szCs w:val="20"/>
        </w:rPr>
        <w:t xml:space="preserve"> текстовые материалы и т.д.) просим Вас </w:t>
      </w:r>
      <w:r w:rsidR="008A170F" w:rsidRPr="00AA653C">
        <w:rPr>
          <w:rFonts w:ascii="Verdana" w:hAnsi="Verdana"/>
          <w:sz w:val="20"/>
          <w:szCs w:val="20"/>
        </w:rPr>
        <w:t>вы</w:t>
      </w:r>
      <w:r w:rsidRPr="00AA653C">
        <w:rPr>
          <w:rFonts w:ascii="Verdana" w:hAnsi="Verdana"/>
          <w:sz w:val="20"/>
          <w:szCs w:val="20"/>
        </w:rPr>
        <w:t>слать на адрес</w:t>
      </w:r>
      <w:r w:rsidR="0067472B" w:rsidRPr="00AA653C">
        <w:rPr>
          <w:rFonts w:ascii="Verdana" w:hAnsi="Verdana"/>
          <w:sz w:val="20"/>
          <w:szCs w:val="20"/>
        </w:rPr>
        <w:t xml:space="preserve"> </w:t>
      </w:r>
      <w:r w:rsidR="00793236" w:rsidRPr="00AA653C">
        <w:rPr>
          <w:rFonts w:ascii="Verdana" w:hAnsi="Verdana" w:cs="Arial"/>
          <w:sz w:val="20"/>
          <w:szCs w:val="20"/>
          <w:lang w:val="en-US"/>
        </w:rPr>
        <w:t>info</w:t>
      </w:r>
      <w:r w:rsidR="00793236" w:rsidRPr="00AA653C">
        <w:rPr>
          <w:rFonts w:ascii="Verdana" w:hAnsi="Verdana" w:cs="Arial"/>
          <w:sz w:val="20"/>
          <w:szCs w:val="20"/>
        </w:rPr>
        <w:t>@</w:t>
      </w:r>
      <w:r w:rsidR="00793236" w:rsidRPr="00AA653C">
        <w:rPr>
          <w:rFonts w:ascii="Verdana" w:hAnsi="Verdana" w:cs="Arial"/>
          <w:sz w:val="20"/>
          <w:szCs w:val="20"/>
          <w:lang w:val="en-US"/>
        </w:rPr>
        <w:t>insomnia</w:t>
      </w:r>
      <w:r w:rsidR="00793236" w:rsidRPr="00AA653C">
        <w:rPr>
          <w:rFonts w:ascii="Verdana" w:hAnsi="Verdana" w:cs="Arial"/>
          <w:sz w:val="20"/>
          <w:szCs w:val="20"/>
        </w:rPr>
        <w:t>.</w:t>
      </w:r>
      <w:r w:rsidR="00793236" w:rsidRPr="00AA653C">
        <w:rPr>
          <w:rFonts w:ascii="Verdana" w:hAnsi="Verdana" w:cs="Arial"/>
          <w:sz w:val="20"/>
          <w:szCs w:val="20"/>
          <w:lang w:val="en-US"/>
        </w:rPr>
        <w:t>by</w:t>
      </w:r>
      <w:r w:rsidRPr="00AA653C">
        <w:rPr>
          <w:rFonts w:ascii="Verdana" w:hAnsi="Verdana"/>
          <w:color w:val="990000"/>
          <w:sz w:val="20"/>
          <w:szCs w:val="20"/>
        </w:rPr>
        <w:t>.</w:t>
      </w:r>
    </w:p>
    <w:p w14:paraId="0E501A15" w14:textId="5F0EDCB8" w:rsidR="006C048F" w:rsidRPr="00AA653C" w:rsidRDefault="008C4C9A" w:rsidP="00AA653C">
      <w:pPr>
        <w:spacing w:line="276" w:lineRule="auto"/>
        <w:ind w:firstLine="426"/>
        <w:jc w:val="both"/>
        <w:rPr>
          <w:rFonts w:ascii="Verdana" w:hAnsi="Verdana"/>
          <w:b/>
          <w:sz w:val="20"/>
          <w:szCs w:val="20"/>
        </w:rPr>
      </w:pPr>
      <w:r w:rsidRPr="00AA653C">
        <w:rPr>
          <w:rFonts w:ascii="Verdana" w:hAnsi="Verdana"/>
          <w:sz w:val="20"/>
          <w:szCs w:val="20"/>
        </w:rPr>
        <w:t xml:space="preserve">Все сведения </w:t>
      </w:r>
      <w:r w:rsidR="00A15619" w:rsidRPr="00AA653C">
        <w:rPr>
          <w:rFonts w:ascii="Verdana" w:hAnsi="Verdana"/>
          <w:sz w:val="20"/>
          <w:szCs w:val="20"/>
        </w:rPr>
        <w:t xml:space="preserve">конфиденциальны и будут </w:t>
      </w:r>
      <w:r w:rsidRPr="00AA653C">
        <w:rPr>
          <w:rFonts w:ascii="Verdana" w:hAnsi="Verdana"/>
          <w:sz w:val="20"/>
          <w:szCs w:val="20"/>
        </w:rPr>
        <w:t>использоваться только в интересах заказчика.</w:t>
      </w:r>
      <w:r w:rsidR="00CA2266" w:rsidRPr="00AA653C">
        <w:rPr>
          <w:rFonts w:ascii="Verdana" w:hAnsi="Verdana"/>
          <w:sz w:val="20"/>
          <w:szCs w:val="20"/>
        </w:rPr>
        <w:t xml:space="preserve"> </w:t>
      </w:r>
      <w:r w:rsidR="00472C57" w:rsidRPr="00AA653C">
        <w:rPr>
          <w:rFonts w:ascii="Verdana" w:hAnsi="Verdana"/>
          <w:sz w:val="20"/>
          <w:szCs w:val="20"/>
        </w:rPr>
        <w:t xml:space="preserve"> </w:t>
      </w:r>
      <w:r w:rsidRPr="00AA653C">
        <w:rPr>
          <w:rFonts w:ascii="Verdana" w:hAnsi="Verdana"/>
          <w:sz w:val="20"/>
          <w:szCs w:val="20"/>
        </w:rPr>
        <w:t>Информация</w:t>
      </w:r>
      <w:r w:rsidR="00BA3ACF" w:rsidRPr="00AA653C">
        <w:rPr>
          <w:rFonts w:ascii="Verdana" w:hAnsi="Verdana"/>
          <w:sz w:val="20"/>
          <w:szCs w:val="20"/>
        </w:rPr>
        <w:t>, содержащаяся в брифе,</w:t>
      </w:r>
      <w:r w:rsidRPr="00AA653C">
        <w:rPr>
          <w:rFonts w:ascii="Verdana" w:hAnsi="Verdana"/>
          <w:sz w:val="20"/>
          <w:szCs w:val="20"/>
        </w:rPr>
        <w:t xml:space="preserve"> является конфиденциальной и передаче третьим лицам не подлежит.</w:t>
      </w:r>
    </w:p>
    <w:p w14:paraId="32054569" w14:textId="77777777" w:rsidR="00B258AE" w:rsidRPr="00AA653C" w:rsidRDefault="00B258AE" w:rsidP="008C4C9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01"/>
        <w:gridCol w:w="4355"/>
        <w:gridCol w:w="4524"/>
      </w:tblGrid>
      <w:tr w:rsidR="00F3782E" w:rsidRPr="00AA653C" w14:paraId="7868741C" w14:textId="77777777" w:rsidTr="002A7212">
        <w:trPr>
          <w:trHeight w:val="46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44A650" w14:textId="77777777" w:rsidR="00F3782E" w:rsidRPr="00AA653C" w:rsidRDefault="00F3782E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14:paraId="57AD0462" w14:textId="77777777" w:rsidR="00F3782E" w:rsidRPr="00AA653C" w:rsidRDefault="00F3782E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01</w:t>
            </w:r>
          </w:p>
          <w:p w14:paraId="238DFBB8" w14:textId="77777777" w:rsidR="00F3782E" w:rsidRPr="00AA653C" w:rsidRDefault="00F3782E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ECCCC"/>
            <w:vAlign w:val="center"/>
          </w:tcPr>
          <w:p w14:paraId="18FE8CB3" w14:textId="77777777" w:rsidR="00026C36" w:rsidRPr="00AA653C" w:rsidRDefault="001E290A" w:rsidP="002336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 xml:space="preserve">ОБЩАЯ </w:t>
            </w:r>
            <w:r w:rsidR="00F3782E" w:rsidRPr="00AA653C">
              <w:rPr>
                <w:rFonts w:ascii="Verdana" w:hAnsi="Verdana"/>
                <w:b/>
                <w:sz w:val="20"/>
                <w:szCs w:val="20"/>
              </w:rPr>
              <w:t>ИНФОРМАЦИЯ О КОМПАНИИ</w:t>
            </w:r>
            <w:r w:rsidRPr="00AA653C">
              <w:rPr>
                <w:rFonts w:ascii="Verdana" w:hAnsi="Verdana"/>
                <w:b/>
                <w:sz w:val="20"/>
                <w:szCs w:val="20"/>
              </w:rPr>
              <w:t xml:space="preserve"> И УСЛУГАХ</w:t>
            </w:r>
          </w:p>
        </w:tc>
      </w:tr>
      <w:tr w:rsidR="006C048F" w:rsidRPr="00AA653C" w14:paraId="19BABE9F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3B4224" w14:textId="77777777" w:rsidR="006C048F" w:rsidRPr="00AA653C" w:rsidRDefault="000D0422" w:rsidP="002336D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3" w:type="dxa"/>
            <w:vAlign w:val="center"/>
          </w:tcPr>
          <w:p w14:paraId="2E65558B" w14:textId="77777777" w:rsidR="001106D6" w:rsidRPr="00AA653C" w:rsidRDefault="001E290A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Н</w:t>
            </w:r>
            <w:r w:rsidR="006C048F" w:rsidRPr="00AA653C">
              <w:rPr>
                <w:rFonts w:ascii="Verdana" w:hAnsi="Verdana"/>
                <w:sz w:val="20"/>
                <w:szCs w:val="20"/>
              </w:rPr>
              <w:t>азвание компании:</w:t>
            </w:r>
          </w:p>
        </w:tc>
        <w:tc>
          <w:tcPr>
            <w:tcW w:w="4553" w:type="dxa"/>
            <w:vAlign w:val="center"/>
          </w:tcPr>
          <w:p w14:paraId="008F6FA5" w14:textId="77777777" w:rsidR="006C048F" w:rsidRPr="00AA653C" w:rsidRDefault="006C048F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5740" w:rsidRPr="00AA653C" w14:paraId="103AC061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</w:trPr>
        <w:tc>
          <w:tcPr>
            <w:tcW w:w="454" w:type="dxa"/>
            <w:shd w:val="clear" w:color="auto" w:fill="F2F2F2"/>
            <w:vAlign w:val="center"/>
          </w:tcPr>
          <w:p w14:paraId="2C2F9DA6" w14:textId="77777777" w:rsidR="00E55740" w:rsidRPr="00AA653C" w:rsidRDefault="00E55740" w:rsidP="002336D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73" w:type="dxa"/>
            <w:vAlign w:val="center"/>
          </w:tcPr>
          <w:p w14:paraId="39BFBE03" w14:textId="77777777" w:rsidR="00E55740" w:rsidRPr="00AA653C" w:rsidRDefault="00E55740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Style w:val="HTML"/>
                <w:rFonts w:ascii="Verdana" w:hAnsi="Verdana"/>
              </w:rPr>
              <w:t>Адрес компании:</w:t>
            </w:r>
          </w:p>
        </w:tc>
        <w:tc>
          <w:tcPr>
            <w:tcW w:w="4553" w:type="dxa"/>
            <w:vAlign w:val="center"/>
          </w:tcPr>
          <w:p w14:paraId="0BE94CFA" w14:textId="77777777" w:rsidR="00E55740" w:rsidRPr="00AA653C" w:rsidRDefault="00E55740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55740" w:rsidRPr="00AA653C" w14:paraId="09F65099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8"/>
        </w:trPr>
        <w:tc>
          <w:tcPr>
            <w:tcW w:w="454" w:type="dxa"/>
            <w:shd w:val="clear" w:color="auto" w:fill="F2F2F2"/>
            <w:vAlign w:val="center"/>
          </w:tcPr>
          <w:p w14:paraId="38F30D80" w14:textId="77777777" w:rsidR="00E55740" w:rsidRPr="00AA653C" w:rsidRDefault="00E55740" w:rsidP="002336D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73" w:type="dxa"/>
            <w:vAlign w:val="center"/>
          </w:tcPr>
          <w:p w14:paraId="5F59AD2F" w14:textId="77777777" w:rsidR="00E55740" w:rsidRPr="00AA653C" w:rsidRDefault="00E55740" w:rsidP="002336D1">
            <w:pPr>
              <w:spacing w:line="276" w:lineRule="auto"/>
              <w:rPr>
                <w:rStyle w:val="HTML"/>
                <w:rFonts w:ascii="Verdana" w:hAnsi="Verdana"/>
              </w:rPr>
            </w:pPr>
            <w:r w:rsidRPr="00AA653C">
              <w:rPr>
                <w:rStyle w:val="HTML"/>
                <w:rFonts w:ascii="Verdana" w:hAnsi="Verdana"/>
              </w:rPr>
              <w:t>Страна, на которую рассчитан сайт:</w:t>
            </w:r>
          </w:p>
        </w:tc>
        <w:tc>
          <w:tcPr>
            <w:tcW w:w="4553" w:type="dxa"/>
            <w:vAlign w:val="center"/>
          </w:tcPr>
          <w:p w14:paraId="0E55BB12" w14:textId="77777777" w:rsidR="00E55740" w:rsidRPr="00AA653C" w:rsidRDefault="00E55740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EA2" w:rsidRPr="00AA653C" w14:paraId="5A12B031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8"/>
        </w:trPr>
        <w:tc>
          <w:tcPr>
            <w:tcW w:w="454" w:type="dxa"/>
            <w:shd w:val="clear" w:color="auto" w:fill="F2F2F2"/>
            <w:vAlign w:val="center"/>
          </w:tcPr>
          <w:p w14:paraId="497EB3C1" w14:textId="77777777" w:rsidR="00295EA2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73" w:type="dxa"/>
            <w:vAlign w:val="center"/>
          </w:tcPr>
          <w:p w14:paraId="1CC2D978" w14:textId="77777777" w:rsidR="00295EA2" w:rsidRPr="00AA653C" w:rsidRDefault="00295EA2" w:rsidP="00B258A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Основные товар</w:t>
            </w:r>
            <w:r w:rsidR="00B258AE" w:rsidRPr="00AA653C">
              <w:rPr>
                <w:rFonts w:ascii="Verdana" w:hAnsi="Verdana"/>
                <w:sz w:val="20"/>
                <w:szCs w:val="20"/>
              </w:rPr>
              <w:t>ы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и услуг</w:t>
            </w:r>
            <w:r w:rsidR="00B258AE" w:rsidRPr="00AA653C">
              <w:rPr>
                <w:rFonts w:ascii="Verdana" w:hAnsi="Verdana"/>
                <w:sz w:val="20"/>
                <w:szCs w:val="20"/>
              </w:rPr>
              <w:t>и</w:t>
            </w:r>
            <w:r w:rsidRPr="00AA653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53" w:type="dxa"/>
            <w:vAlign w:val="center"/>
          </w:tcPr>
          <w:p w14:paraId="7A1D88B6" w14:textId="77777777" w:rsidR="00295EA2" w:rsidRPr="00AA653C" w:rsidRDefault="00295EA2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EA2" w:rsidRPr="00AA653C" w14:paraId="76ACA5DD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19FE2E3B" w14:textId="77777777" w:rsidR="00295EA2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73" w:type="dxa"/>
            <w:vAlign w:val="center"/>
          </w:tcPr>
          <w:p w14:paraId="47404C86" w14:textId="77777777" w:rsidR="00295EA2" w:rsidRPr="00AA653C" w:rsidRDefault="00295EA2" w:rsidP="00B258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Целевая аудитория:</w:t>
            </w:r>
          </w:p>
        </w:tc>
        <w:tc>
          <w:tcPr>
            <w:tcW w:w="4553" w:type="dxa"/>
            <w:vAlign w:val="center"/>
          </w:tcPr>
          <w:p w14:paraId="08C48846" w14:textId="77777777" w:rsidR="00295EA2" w:rsidRPr="00AA653C" w:rsidRDefault="00295EA2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EA2" w:rsidRPr="00AA653C" w14:paraId="41876ACE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58641794" w14:textId="77777777" w:rsidR="00295EA2" w:rsidRPr="00AA653C" w:rsidRDefault="00BD2373" w:rsidP="000D042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73" w:type="dxa"/>
            <w:vAlign w:val="center"/>
          </w:tcPr>
          <w:p w14:paraId="12E97231" w14:textId="77777777" w:rsidR="00B258AE" w:rsidRPr="00AA653C" w:rsidRDefault="00295EA2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Основные конкуренты</w:t>
            </w:r>
          </w:p>
          <w:p w14:paraId="20CE8B15" w14:textId="77777777" w:rsidR="00295EA2" w:rsidRPr="00AA653C" w:rsidRDefault="00295EA2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(ссылки на их сайты):</w:t>
            </w:r>
          </w:p>
        </w:tc>
        <w:tc>
          <w:tcPr>
            <w:tcW w:w="4553" w:type="dxa"/>
            <w:vAlign w:val="center"/>
          </w:tcPr>
          <w:p w14:paraId="2EBA70D5" w14:textId="77777777" w:rsidR="00071375" w:rsidRPr="00AA653C" w:rsidRDefault="00071375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290A" w:rsidRPr="00AA653C" w14:paraId="09BFB022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031928FF" w14:textId="77777777" w:rsidR="001E290A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73" w:type="dxa"/>
            <w:vAlign w:val="center"/>
          </w:tcPr>
          <w:p w14:paraId="77466F0A" w14:textId="77777777" w:rsidR="001E290A" w:rsidRPr="00AA653C" w:rsidRDefault="001E290A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Адрес сайта (доменное имя):</w:t>
            </w:r>
          </w:p>
        </w:tc>
        <w:tc>
          <w:tcPr>
            <w:tcW w:w="4553" w:type="dxa"/>
            <w:vAlign w:val="center"/>
          </w:tcPr>
          <w:p w14:paraId="641EB983" w14:textId="77777777" w:rsidR="001E290A" w:rsidRPr="00AA653C" w:rsidRDefault="001E290A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95EA2" w:rsidRPr="00AA653C" w14:paraId="300C3D07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19D4BE27" w14:textId="77777777" w:rsidR="00295EA2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73" w:type="dxa"/>
            <w:vAlign w:val="center"/>
          </w:tcPr>
          <w:p w14:paraId="118FA1AE" w14:textId="77777777" w:rsidR="00295EA2" w:rsidRPr="00AA653C" w:rsidRDefault="00071375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Контактное лицо</w:t>
            </w:r>
            <w:r w:rsidR="00295EA2" w:rsidRPr="00AA653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53" w:type="dxa"/>
            <w:vAlign w:val="center"/>
          </w:tcPr>
          <w:p w14:paraId="4E3A5CF0" w14:textId="77777777" w:rsidR="00295EA2" w:rsidRPr="00AA653C" w:rsidRDefault="00295EA2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6E5D" w:rsidRPr="00AA653C" w14:paraId="133FF26A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608E0737" w14:textId="77777777" w:rsidR="00F96E5D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73" w:type="dxa"/>
            <w:vAlign w:val="center"/>
          </w:tcPr>
          <w:p w14:paraId="43B7A25F" w14:textId="77777777" w:rsidR="00F96E5D" w:rsidRPr="00AA653C" w:rsidRDefault="007D491E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Телефон:</w:t>
            </w:r>
          </w:p>
        </w:tc>
        <w:tc>
          <w:tcPr>
            <w:tcW w:w="4553" w:type="dxa"/>
            <w:vAlign w:val="center"/>
          </w:tcPr>
          <w:p w14:paraId="76DCE4BC" w14:textId="77777777" w:rsidR="00F96E5D" w:rsidRPr="00AA653C" w:rsidRDefault="00F96E5D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6E5D" w:rsidRPr="00AA653C" w14:paraId="0CF65E08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shd w:val="clear" w:color="auto" w:fill="F2F2F2"/>
            <w:vAlign w:val="center"/>
          </w:tcPr>
          <w:p w14:paraId="17439890" w14:textId="77777777" w:rsidR="00F96E5D" w:rsidRPr="00AA653C" w:rsidRDefault="000D0422" w:rsidP="00BD237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D2373"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3" w:type="dxa"/>
            <w:vAlign w:val="center"/>
          </w:tcPr>
          <w:p w14:paraId="17408DCD" w14:textId="77777777" w:rsidR="00F96E5D" w:rsidRPr="00AA653C" w:rsidRDefault="00A63A73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553" w:type="dxa"/>
            <w:vAlign w:val="center"/>
          </w:tcPr>
          <w:p w14:paraId="228CC1DF" w14:textId="77777777" w:rsidR="00F96E5D" w:rsidRPr="00AA653C" w:rsidRDefault="00F96E5D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2FC3" w:rsidRPr="00AA653C" w14:paraId="1D0DFFDC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22076" w14:textId="77777777" w:rsidR="00932FC3" w:rsidRPr="00AA653C" w:rsidRDefault="000D0422" w:rsidP="00BD237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OLE_LINK3"/>
            <w:bookmarkStart w:id="1" w:name="OLE_LINK4"/>
            <w:r w:rsidRPr="00AA653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D2373"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A9D" w14:textId="77777777" w:rsidR="00932FC3" w:rsidRPr="00AA653C" w:rsidRDefault="00932FC3" w:rsidP="002336D1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AA653C">
              <w:rPr>
                <w:rFonts w:ascii="Verdana" w:hAnsi="Verdana" w:cs="Tahoma"/>
                <w:sz w:val="20"/>
                <w:szCs w:val="20"/>
              </w:rPr>
              <w:t>Дата заполнения: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A84" w14:textId="77777777" w:rsidR="00932FC3" w:rsidRPr="00AA653C" w:rsidRDefault="00932FC3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2FC3" w:rsidRPr="00AA653C" w14:paraId="07D676D7" w14:textId="77777777" w:rsidTr="002A72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D4F99" w14:textId="77777777" w:rsidR="00932FC3" w:rsidRPr="00AA653C" w:rsidRDefault="000D0422" w:rsidP="00BD237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D2373"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EA9" w14:textId="77777777" w:rsidR="00932FC3" w:rsidRPr="00AA653C" w:rsidRDefault="00932FC3" w:rsidP="002336D1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 w:rsidRPr="00AA653C">
              <w:rPr>
                <w:rFonts w:ascii="Verdana" w:hAnsi="Verdana" w:cs="Tahoma"/>
                <w:sz w:val="20"/>
                <w:szCs w:val="20"/>
              </w:rPr>
              <w:t>Комментарии: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736" w14:textId="77777777" w:rsidR="00932FC3" w:rsidRPr="00AA653C" w:rsidRDefault="00932FC3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99CFE0" w14:textId="77777777" w:rsidR="00932FC3" w:rsidRPr="00AA653C" w:rsidRDefault="00FA3EA7" w:rsidP="007F1148">
      <w:pPr>
        <w:spacing w:line="720" w:lineRule="auto"/>
        <w:rPr>
          <w:rFonts w:ascii="Verdana" w:hAnsi="Verdana"/>
          <w:b/>
          <w:sz w:val="20"/>
          <w:szCs w:val="20"/>
        </w:rPr>
      </w:pPr>
      <w:r w:rsidRPr="00AA653C">
        <w:rPr>
          <w:rFonts w:ascii="Verdana" w:hAnsi="Verdana"/>
          <w:b/>
          <w:sz w:val="20"/>
          <w:szCs w:val="20"/>
        </w:rPr>
        <w:t xml:space="preserve"> </w:t>
      </w:r>
    </w:p>
    <w:bookmarkEnd w:id="0"/>
    <w:bookmarkEnd w:id="1"/>
    <w:tbl>
      <w:tblPr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01"/>
        <w:gridCol w:w="4357"/>
        <w:gridCol w:w="4522"/>
      </w:tblGrid>
      <w:tr w:rsidR="00A9594B" w:rsidRPr="00AA653C" w14:paraId="0A98F417" w14:textId="77777777" w:rsidTr="002A7212">
        <w:trPr>
          <w:trHeight w:val="6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</w:tcPr>
          <w:p w14:paraId="2CC89FF0" w14:textId="77777777" w:rsidR="00A9594B" w:rsidRPr="00AA653C" w:rsidRDefault="00A9594B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14:paraId="27AC92AE" w14:textId="77777777" w:rsidR="00A9594B" w:rsidRPr="00AA653C" w:rsidRDefault="00A9594B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0</w:t>
            </w:r>
            <w:r w:rsidR="00C2767D"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2</w:t>
            </w:r>
          </w:p>
          <w:p w14:paraId="2283E48B" w14:textId="77777777" w:rsidR="00A9594B" w:rsidRPr="00AA653C" w:rsidRDefault="00A9594B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8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CCC"/>
            <w:vAlign w:val="center"/>
          </w:tcPr>
          <w:p w14:paraId="38E37F57" w14:textId="77777777" w:rsidR="00A9594B" w:rsidRPr="00AA653C" w:rsidRDefault="00C14A26" w:rsidP="002336D1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2" w:name="OLE_LINK1"/>
            <w:bookmarkStart w:id="3" w:name="OLE_LINK2"/>
            <w:r w:rsidRPr="00AA653C">
              <w:rPr>
                <w:rFonts w:ascii="Verdana" w:hAnsi="Verdana"/>
                <w:b/>
                <w:sz w:val="20"/>
                <w:szCs w:val="20"/>
              </w:rPr>
              <w:t xml:space="preserve">ДИЗАЙН </w:t>
            </w:r>
            <w:r w:rsidR="00C2767D" w:rsidRPr="00AA653C">
              <w:rPr>
                <w:rFonts w:ascii="Verdana" w:hAnsi="Verdana"/>
                <w:b/>
                <w:sz w:val="20"/>
                <w:szCs w:val="20"/>
              </w:rPr>
              <w:t>САЙТА</w:t>
            </w:r>
            <w:bookmarkEnd w:id="2"/>
            <w:bookmarkEnd w:id="3"/>
          </w:p>
        </w:tc>
      </w:tr>
      <w:tr w:rsidR="00A2217B" w:rsidRPr="00AA653C" w14:paraId="382C525D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72" w:type="dxa"/>
            <w:shd w:val="clear" w:color="auto" w:fill="F2F2F2"/>
            <w:vAlign w:val="center"/>
          </w:tcPr>
          <w:p w14:paraId="28D8D4C6" w14:textId="77777777" w:rsidR="00A2217B" w:rsidRPr="00AA653C" w:rsidRDefault="00A2217B" w:rsidP="007147C2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vAlign w:val="center"/>
          </w:tcPr>
          <w:p w14:paraId="21676F2C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Наличие логотипа в векторном формате:</w:t>
            </w:r>
          </w:p>
        </w:tc>
        <w:tc>
          <w:tcPr>
            <w:tcW w:w="4542" w:type="dxa"/>
            <w:vAlign w:val="center"/>
          </w:tcPr>
          <w:p w14:paraId="1820AA27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217B" w:rsidRPr="00AA653C" w14:paraId="707215B9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72" w:type="dxa"/>
            <w:shd w:val="clear" w:color="auto" w:fill="F2F2F2"/>
            <w:vAlign w:val="center"/>
          </w:tcPr>
          <w:p w14:paraId="17609C78" w14:textId="77777777" w:rsidR="00A2217B" w:rsidRPr="00AA653C" w:rsidRDefault="00A2217B" w:rsidP="007147C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66" w:type="dxa"/>
            <w:vAlign w:val="center"/>
          </w:tcPr>
          <w:p w14:paraId="705F6389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Наличие полного описания фирменного стиля (Brand Book):</w:t>
            </w:r>
          </w:p>
        </w:tc>
        <w:tc>
          <w:tcPr>
            <w:tcW w:w="4542" w:type="dxa"/>
            <w:vAlign w:val="center"/>
          </w:tcPr>
          <w:p w14:paraId="167A649A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217B" w:rsidRPr="00AA653C" w14:paraId="5AC76B81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859BC" w14:textId="77777777" w:rsidR="00A2217B" w:rsidRPr="00AA653C" w:rsidRDefault="00A2217B" w:rsidP="007147C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122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Укажите цвета, которые необходимо использовать в дизайне </w:t>
            </w:r>
          </w:p>
          <w:p w14:paraId="5D36150A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(если нет Brand Book):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99B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217B" w:rsidRPr="00AA653C" w14:paraId="11A07E21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418CB" w14:textId="77777777" w:rsidR="00A2217B" w:rsidRPr="00AA653C" w:rsidRDefault="00A2217B" w:rsidP="007147C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F0ED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Что Вы </w:t>
            </w:r>
            <w:r w:rsidRPr="00AA653C">
              <w:rPr>
                <w:rFonts w:ascii="Verdana" w:hAnsi="Verdana"/>
                <w:b/>
                <w:sz w:val="20"/>
                <w:szCs w:val="20"/>
              </w:rPr>
              <w:t>не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хотели бы видеть в дизайне Вашего сайта: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B05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2217B" w:rsidRPr="00AA653C" w14:paraId="6EBA1BED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36D43" w14:textId="77777777" w:rsidR="00A2217B" w:rsidRPr="00AA653C" w:rsidRDefault="00E55740" w:rsidP="007147C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2CC" w14:textId="77777777" w:rsidR="00A2217B" w:rsidRPr="00AA653C" w:rsidRDefault="00A2217B" w:rsidP="0079323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Список ссылок на сайты с дизайном, </w:t>
            </w:r>
            <w:r w:rsidR="00793236" w:rsidRPr="00AA653C">
              <w:rPr>
                <w:rFonts w:ascii="Verdana" w:hAnsi="Verdana"/>
                <w:sz w:val="20"/>
                <w:szCs w:val="20"/>
              </w:rPr>
              <w:t>который вам нравится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(необязательно профильные сайты):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5AF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1.</w:t>
            </w:r>
          </w:p>
          <w:p w14:paraId="21BFD1CB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2.</w:t>
            </w:r>
          </w:p>
          <w:p w14:paraId="56E01CB4" w14:textId="77777777" w:rsidR="00A2217B" w:rsidRPr="00AA653C" w:rsidRDefault="00A2217B" w:rsidP="007147C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3D1DED" w:rsidRPr="00AA653C" w14:paraId="41A9EAF4" w14:textId="77777777" w:rsidTr="005F1301">
        <w:trPr>
          <w:trHeight w:val="442"/>
        </w:trPr>
        <w:tc>
          <w:tcPr>
            <w:tcW w:w="93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A9ED66" w14:textId="77777777" w:rsidR="006D3217" w:rsidRPr="00AA653C" w:rsidRDefault="006D3217" w:rsidP="002336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052D5B" w14:textId="77777777" w:rsidR="006D3217" w:rsidRPr="00AA653C" w:rsidRDefault="006D3217" w:rsidP="002336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1FC0" w:rsidRPr="00AA653C" w14:paraId="213F53A6" w14:textId="77777777" w:rsidTr="00AA653C">
        <w:trPr>
          <w:trHeight w:val="9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</w:tcPr>
          <w:p w14:paraId="2EA765E3" w14:textId="77777777" w:rsidR="006E1FC0" w:rsidRPr="00AA653C" w:rsidRDefault="006E1FC0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14:paraId="66FC87BC" w14:textId="77777777" w:rsidR="006E1FC0" w:rsidRPr="00AA653C" w:rsidRDefault="006E1FC0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0</w:t>
            </w:r>
            <w:r w:rsidR="00C14A26"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3</w:t>
            </w:r>
          </w:p>
          <w:p w14:paraId="00F02213" w14:textId="77777777" w:rsidR="006E1FC0" w:rsidRPr="00AA653C" w:rsidRDefault="006E1FC0" w:rsidP="002336D1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8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CCC"/>
            <w:vAlign w:val="center"/>
          </w:tcPr>
          <w:p w14:paraId="1757E029" w14:textId="77777777" w:rsidR="006E1FC0" w:rsidRPr="00AA653C" w:rsidRDefault="00C14A26" w:rsidP="002336D1">
            <w:pPr>
              <w:rPr>
                <w:rFonts w:ascii="Verdana" w:hAnsi="Verdana"/>
                <w:color w:val="999999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ФУНКЦИОНАЛЬНАЯ СТРУКТУРА САЙТА</w:t>
            </w:r>
          </w:p>
        </w:tc>
      </w:tr>
      <w:tr w:rsidR="00D64476" w:rsidRPr="00AA653C" w14:paraId="1B727166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72" w:type="dxa"/>
            <w:shd w:val="clear" w:color="auto" w:fill="F2F2F2"/>
            <w:vAlign w:val="center"/>
          </w:tcPr>
          <w:p w14:paraId="1578C29D" w14:textId="77777777" w:rsidR="00D64476" w:rsidRPr="00AA653C" w:rsidRDefault="00D64476" w:rsidP="002336D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vAlign w:val="center"/>
          </w:tcPr>
          <w:p w14:paraId="54CEBED0" w14:textId="77777777" w:rsidR="00D64476" w:rsidRPr="00AA653C" w:rsidRDefault="00C14A26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 xml:space="preserve">Предполагаемая структура сайта </w:t>
            </w:r>
            <w:r w:rsidRPr="00AA653C">
              <w:rPr>
                <w:rFonts w:ascii="Verdana" w:hAnsi="Verdana"/>
                <w:sz w:val="20"/>
                <w:szCs w:val="20"/>
              </w:rPr>
              <w:t>(с указанием разделов и подразделов):</w:t>
            </w:r>
          </w:p>
          <w:p w14:paraId="12401F78" w14:textId="3870FB7F" w:rsidR="000D137A" w:rsidRDefault="000D137A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Главная</w:t>
            </w:r>
          </w:p>
          <w:p w14:paraId="1A7B157B" w14:textId="73BC1A0B" w:rsidR="00C14A26" w:rsidRPr="00AA653C" w:rsidRDefault="00C14A26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О компании</w:t>
            </w:r>
          </w:p>
          <w:p w14:paraId="7EF3DEA8" w14:textId="77777777" w:rsidR="00C14A26" w:rsidRPr="00AA653C" w:rsidRDefault="00C14A26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Услуги</w:t>
            </w:r>
          </w:p>
          <w:p w14:paraId="6CB1BE1A" w14:textId="77777777" w:rsidR="00615933" w:rsidRPr="00AA653C" w:rsidRDefault="005F3124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Портфолио</w:t>
            </w:r>
          </w:p>
          <w:p w14:paraId="79D6DB03" w14:textId="77777777" w:rsidR="00C14A26" w:rsidRPr="00AA653C" w:rsidRDefault="00C14A26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Партнеры</w:t>
            </w:r>
          </w:p>
          <w:p w14:paraId="429CEDC3" w14:textId="77777777" w:rsidR="00C14A26" w:rsidRPr="00AA653C" w:rsidRDefault="00C14A26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Контакты</w:t>
            </w:r>
          </w:p>
          <w:p w14:paraId="195A2C6E" w14:textId="77777777" w:rsidR="00C14A26" w:rsidRPr="00AA653C" w:rsidRDefault="00C14A26" w:rsidP="002336D1">
            <w:pPr>
              <w:numPr>
                <w:ilvl w:val="0"/>
                <w:numId w:val="20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4542" w:type="dxa"/>
            <w:vAlign w:val="center"/>
          </w:tcPr>
          <w:p w14:paraId="33674297" w14:textId="77777777" w:rsidR="00D64476" w:rsidRPr="00AA653C" w:rsidRDefault="00D64476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4476" w:rsidRPr="00AA653C" w14:paraId="0EFE0D32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14:paraId="10752808" w14:textId="77777777" w:rsidR="00D64476" w:rsidRPr="00AA653C" w:rsidRDefault="00544356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66" w:type="dxa"/>
            <w:vAlign w:val="center"/>
          </w:tcPr>
          <w:p w14:paraId="798D6370" w14:textId="77777777" w:rsidR="00D64476" w:rsidRPr="00AA653C" w:rsidRDefault="00231799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Какие функциональные </w:t>
            </w:r>
            <w:r w:rsidR="00960CD2" w:rsidRPr="00AA653C">
              <w:rPr>
                <w:rFonts w:ascii="Verdana" w:hAnsi="Verdana"/>
                <w:sz w:val="20"/>
                <w:szCs w:val="20"/>
              </w:rPr>
              <w:t>модули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должны присутствовать на сайте:</w:t>
            </w:r>
          </w:p>
          <w:p w14:paraId="402CCA28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Новости</w:t>
            </w:r>
          </w:p>
          <w:p w14:paraId="11542DC9" w14:textId="77777777" w:rsidR="00544356" w:rsidRPr="00AA653C" w:rsidRDefault="005027DE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Блог</w:t>
            </w:r>
          </w:p>
          <w:p w14:paraId="656D35E9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Вакансии</w:t>
            </w:r>
          </w:p>
          <w:p w14:paraId="29BA06D5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Партнеры</w:t>
            </w:r>
          </w:p>
          <w:p w14:paraId="60A4F564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Каталог товаров/услуг</w:t>
            </w:r>
          </w:p>
          <w:p w14:paraId="3366D944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Вопрос-ответ (FAQ)</w:t>
            </w:r>
          </w:p>
          <w:p w14:paraId="0BA9DAAD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Галерея</w:t>
            </w:r>
          </w:p>
          <w:p w14:paraId="0E36D194" w14:textId="77777777" w:rsidR="00544356" w:rsidRPr="00AA653C" w:rsidRDefault="00544356" w:rsidP="002336D1">
            <w:pPr>
              <w:pStyle w:val="af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A653C">
              <w:rPr>
                <w:rFonts w:ascii="Verdana" w:hAnsi="Verdana" w:cs="Arial"/>
                <w:sz w:val="20"/>
                <w:szCs w:val="20"/>
              </w:rPr>
              <w:t>Форма обратной связи</w:t>
            </w:r>
          </w:p>
          <w:p w14:paraId="6812CD1E" w14:textId="77777777" w:rsidR="00231799" w:rsidRPr="00AA653C" w:rsidRDefault="00231799" w:rsidP="005F1301">
            <w:pPr>
              <w:pStyle w:val="af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vAlign w:val="center"/>
          </w:tcPr>
          <w:p w14:paraId="3453D423" w14:textId="77777777" w:rsidR="00D64476" w:rsidRPr="00AA653C" w:rsidRDefault="00D64476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36D1" w:rsidRPr="00AA653C" w14:paraId="753A4A0E" w14:textId="77777777" w:rsidTr="005F1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72" w:type="dxa"/>
            <w:shd w:val="clear" w:color="auto" w:fill="F2F2F2"/>
            <w:vAlign w:val="center"/>
          </w:tcPr>
          <w:p w14:paraId="434CFFC5" w14:textId="77777777" w:rsidR="002336D1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66" w:type="dxa"/>
            <w:vAlign w:val="center"/>
          </w:tcPr>
          <w:p w14:paraId="7BFD02C7" w14:textId="77777777" w:rsidR="002336D1" w:rsidRPr="00AA653C" w:rsidRDefault="002336D1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Кто и как часто будет осуществлять наполнение сайта информацией, и в каком объёме:</w:t>
            </w:r>
          </w:p>
        </w:tc>
        <w:tc>
          <w:tcPr>
            <w:tcW w:w="4542" w:type="dxa"/>
            <w:vAlign w:val="center"/>
          </w:tcPr>
          <w:p w14:paraId="346080CF" w14:textId="77777777" w:rsidR="002336D1" w:rsidRPr="00AA653C" w:rsidRDefault="002336D1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37F884" w14:textId="77777777" w:rsidR="0003654E" w:rsidRPr="00AA653C" w:rsidRDefault="0003654E" w:rsidP="007F114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9498" w:type="dxa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01"/>
        <w:gridCol w:w="4400"/>
        <w:gridCol w:w="4597"/>
      </w:tblGrid>
      <w:tr w:rsidR="006A759D" w:rsidRPr="00AA653C" w14:paraId="2F0FA75E" w14:textId="77777777" w:rsidTr="002A7212">
        <w:trPr>
          <w:trHeight w:val="7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77777"/>
          </w:tcPr>
          <w:p w14:paraId="7645BC7D" w14:textId="77777777" w:rsidR="006A759D" w:rsidRPr="00AA653C" w:rsidRDefault="006A759D" w:rsidP="002336D1">
            <w:pPr>
              <w:spacing w:line="276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  <w:p w14:paraId="6C5CEDC3" w14:textId="17F2B867" w:rsidR="006A759D" w:rsidRPr="00AA653C" w:rsidRDefault="006A759D" w:rsidP="002336D1">
            <w:pPr>
              <w:spacing w:line="276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0</w:t>
            </w:r>
            <w:r w:rsidR="002A7212" w:rsidRPr="00AA653C">
              <w:rPr>
                <w:rFonts w:ascii="Verdana" w:hAnsi="Verdana"/>
                <w:b/>
                <w:color w:val="FFFFFF"/>
                <w:sz w:val="20"/>
                <w:szCs w:val="20"/>
              </w:rPr>
              <w:t>4</w:t>
            </w:r>
          </w:p>
          <w:p w14:paraId="441A3079" w14:textId="77777777" w:rsidR="006A759D" w:rsidRPr="00AA653C" w:rsidRDefault="006A759D" w:rsidP="002336D1">
            <w:pPr>
              <w:spacing w:line="276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CCC"/>
            <w:vAlign w:val="center"/>
          </w:tcPr>
          <w:p w14:paraId="3BC27BAE" w14:textId="77777777" w:rsidR="006A759D" w:rsidRPr="00AA653C" w:rsidRDefault="006A759D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</w:rPr>
              <w:t>БЮДЖЕТ И СРОКИ</w:t>
            </w:r>
          </w:p>
        </w:tc>
      </w:tr>
      <w:tr w:rsidR="00516800" w:rsidRPr="00AA653C" w14:paraId="28EF74C7" w14:textId="77777777" w:rsidTr="00A53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72" w:type="dxa"/>
            <w:shd w:val="clear" w:color="auto" w:fill="F2F2F2"/>
            <w:vAlign w:val="center"/>
          </w:tcPr>
          <w:p w14:paraId="06947CDF" w14:textId="77777777" w:rsidR="00516800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09" w:type="dxa"/>
            <w:vAlign w:val="center"/>
          </w:tcPr>
          <w:p w14:paraId="09872193" w14:textId="77777777" w:rsidR="00516800" w:rsidRPr="00AA653C" w:rsidRDefault="003A6E93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Планируемы</w:t>
            </w:r>
            <w:r w:rsidR="0003654E" w:rsidRPr="00AA653C">
              <w:rPr>
                <w:rFonts w:ascii="Verdana" w:hAnsi="Verdana"/>
                <w:sz w:val="20"/>
                <w:szCs w:val="20"/>
              </w:rPr>
              <w:t>й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654E" w:rsidRPr="00AA653C">
              <w:rPr>
                <w:rFonts w:ascii="Verdana" w:hAnsi="Verdana"/>
                <w:sz w:val="20"/>
                <w:szCs w:val="20"/>
              </w:rPr>
              <w:t>бюджет проекта</w:t>
            </w:r>
            <w:r w:rsidRPr="00AA653C">
              <w:rPr>
                <w:rFonts w:ascii="Verdana" w:hAnsi="Verdana"/>
                <w:sz w:val="20"/>
                <w:szCs w:val="20"/>
              </w:rPr>
              <w:t>:</w:t>
            </w:r>
          </w:p>
          <w:p w14:paraId="201FBE79" w14:textId="77777777" w:rsidR="003A6E93" w:rsidRPr="00AA653C" w:rsidRDefault="00BD2373" w:rsidP="002336D1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56130" w:rsidRPr="00AA653C">
              <w:rPr>
                <w:rFonts w:ascii="Verdana" w:hAnsi="Verdana"/>
                <w:sz w:val="20"/>
                <w:szCs w:val="20"/>
              </w:rPr>
              <w:t>0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</w:t>
            </w:r>
            <w:r w:rsidR="003A6E93" w:rsidRPr="00AA653C">
              <w:rPr>
                <w:rFonts w:ascii="Verdana" w:hAnsi="Verdana"/>
                <w:sz w:val="20"/>
                <w:szCs w:val="20"/>
              </w:rPr>
              <w:t xml:space="preserve"> — </w:t>
            </w:r>
            <w:r w:rsidRPr="00AA653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="003A6E93" w:rsidRPr="00AA653C">
              <w:rPr>
                <w:rFonts w:ascii="Verdana" w:hAnsi="Verdana"/>
                <w:sz w:val="20"/>
                <w:szCs w:val="20"/>
              </w:rPr>
              <w:t xml:space="preserve"> долл.</w:t>
            </w:r>
          </w:p>
          <w:p w14:paraId="7CDAF907" w14:textId="77777777" w:rsidR="003A6E93" w:rsidRPr="00AA653C" w:rsidRDefault="005D4795" w:rsidP="002336D1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="003A6E93" w:rsidRPr="00AA653C">
              <w:rPr>
                <w:rFonts w:ascii="Verdana" w:hAnsi="Verdana"/>
                <w:sz w:val="20"/>
                <w:szCs w:val="20"/>
              </w:rPr>
              <w:t xml:space="preserve"> — </w:t>
            </w:r>
            <w:r w:rsidRPr="00AA653C">
              <w:rPr>
                <w:rFonts w:ascii="Verdana" w:hAnsi="Verdana"/>
                <w:sz w:val="20"/>
                <w:szCs w:val="20"/>
                <w:lang w:val="en-US"/>
              </w:rPr>
              <w:t>1 0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="003A6E93" w:rsidRPr="00AA653C">
              <w:rPr>
                <w:rFonts w:ascii="Verdana" w:hAnsi="Verdana"/>
                <w:sz w:val="20"/>
                <w:szCs w:val="20"/>
              </w:rPr>
              <w:t xml:space="preserve"> долл.</w:t>
            </w:r>
          </w:p>
          <w:p w14:paraId="77906FE9" w14:textId="77777777" w:rsidR="00C56130" w:rsidRPr="00AA653C" w:rsidRDefault="005D4795" w:rsidP="00C5613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  <w:lang w:val="en-US"/>
              </w:rPr>
              <w:t>1 0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="00C56130" w:rsidRPr="00AA653C">
              <w:rPr>
                <w:rFonts w:ascii="Verdana" w:hAnsi="Verdana"/>
                <w:sz w:val="20"/>
                <w:szCs w:val="20"/>
              </w:rPr>
              <w:t xml:space="preserve"> — 1</w:t>
            </w:r>
            <w:r w:rsidR="002834C2" w:rsidRPr="00AA653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56130" w:rsidRPr="00AA653C">
              <w:rPr>
                <w:rFonts w:ascii="Verdana" w:hAnsi="Verdana"/>
                <w:sz w:val="20"/>
                <w:szCs w:val="20"/>
              </w:rPr>
              <w:t>5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="00C56130" w:rsidRPr="00AA653C">
              <w:rPr>
                <w:rFonts w:ascii="Verdana" w:hAnsi="Verdana"/>
                <w:sz w:val="20"/>
                <w:szCs w:val="20"/>
              </w:rPr>
              <w:t xml:space="preserve"> долл.</w:t>
            </w:r>
          </w:p>
          <w:p w14:paraId="7B222CE9" w14:textId="77777777" w:rsidR="003A6E93" w:rsidRPr="00AA653C" w:rsidRDefault="003A6E93" w:rsidP="002336D1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Более </w:t>
            </w:r>
            <w:r w:rsidR="002336D1" w:rsidRPr="00AA653C">
              <w:rPr>
                <w:rFonts w:ascii="Verdana" w:hAnsi="Verdana"/>
                <w:sz w:val="20"/>
                <w:szCs w:val="20"/>
              </w:rPr>
              <w:t>1</w:t>
            </w:r>
            <w:r w:rsidR="002834C2" w:rsidRPr="00AA653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56130" w:rsidRPr="00AA653C">
              <w:rPr>
                <w:rFonts w:ascii="Verdana" w:hAnsi="Verdana"/>
                <w:sz w:val="20"/>
                <w:szCs w:val="20"/>
              </w:rPr>
              <w:t>5</w:t>
            </w:r>
            <w:r w:rsidR="002834C2" w:rsidRPr="00AA653C">
              <w:rPr>
                <w:rFonts w:ascii="Verdana" w:hAnsi="Verdana"/>
                <w:sz w:val="20"/>
                <w:szCs w:val="20"/>
              </w:rPr>
              <w:t>00</w:t>
            </w:r>
            <w:r w:rsidRPr="00AA653C">
              <w:rPr>
                <w:rFonts w:ascii="Verdana" w:hAnsi="Verdana"/>
                <w:sz w:val="20"/>
                <w:szCs w:val="20"/>
              </w:rPr>
              <w:t xml:space="preserve"> долл.</w:t>
            </w:r>
          </w:p>
          <w:p w14:paraId="6921DCCE" w14:textId="77777777" w:rsidR="003A6E93" w:rsidRPr="00AA653C" w:rsidRDefault="00944CA5" w:rsidP="002336D1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Другое</w:t>
            </w:r>
          </w:p>
        </w:tc>
        <w:tc>
          <w:tcPr>
            <w:tcW w:w="4617" w:type="dxa"/>
            <w:vAlign w:val="center"/>
          </w:tcPr>
          <w:p w14:paraId="5320B5E8" w14:textId="77777777" w:rsidR="00516800" w:rsidRPr="00AA653C" w:rsidRDefault="00516800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16800" w:rsidRPr="00AA653C" w14:paraId="3A046EE9" w14:textId="77777777" w:rsidTr="00A53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72" w:type="dxa"/>
            <w:shd w:val="clear" w:color="auto" w:fill="F2F2F2"/>
            <w:vAlign w:val="center"/>
          </w:tcPr>
          <w:p w14:paraId="055FB490" w14:textId="77777777" w:rsidR="00516800" w:rsidRPr="00AA653C" w:rsidRDefault="00BD2373" w:rsidP="002336D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A653C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09" w:type="dxa"/>
            <w:vAlign w:val="center"/>
          </w:tcPr>
          <w:p w14:paraId="439EA99E" w14:textId="77777777" w:rsidR="00516800" w:rsidRPr="00AA653C" w:rsidRDefault="008A316E" w:rsidP="002336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 xml:space="preserve">Сроки </w:t>
            </w:r>
            <w:r w:rsidR="00B94786" w:rsidRPr="00AA653C">
              <w:rPr>
                <w:rFonts w:ascii="Verdana" w:hAnsi="Verdana"/>
                <w:sz w:val="20"/>
                <w:szCs w:val="20"/>
              </w:rPr>
              <w:t>разработки сайта:</w:t>
            </w:r>
          </w:p>
          <w:p w14:paraId="38DDD9CE" w14:textId="77777777" w:rsidR="00B94786" w:rsidRPr="00AA653C" w:rsidRDefault="00B94786" w:rsidP="002336D1">
            <w:pPr>
              <w:pStyle w:val="af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Нет требований и сроков (сроки устанавливает разработчик)</w:t>
            </w:r>
          </w:p>
          <w:p w14:paraId="31F991A6" w14:textId="77777777" w:rsidR="008A316E" w:rsidRPr="00AA653C" w:rsidRDefault="00B94786" w:rsidP="002336D1">
            <w:pPr>
              <w:pStyle w:val="af"/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653C">
              <w:rPr>
                <w:rFonts w:ascii="Verdana" w:hAnsi="Verdana"/>
                <w:sz w:val="20"/>
                <w:szCs w:val="20"/>
              </w:rPr>
              <w:t>Есть следующие требования к срокам выполнения</w:t>
            </w:r>
          </w:p>
        </w:tc>
        <w:tc>
          <w:tcPr>
            <w:tcW w:w="4617" w:type="dxa"/>
            <w:vAlign w:val="center"/>
          </w:tcPr>
          <w:p w14:paraId="4E5550AA" w14:textId="77777777" w:rsidR="00516800" w:rsidRPr="00AA653C" w:rsidRDefault="00516800" w:rsidP="002336D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71FC2B9" w14:textId="77777777" w:rsidR="00B8275C" w:rsidRPr="00AA653C" w:rsidRDefault="00B8275C" w:rsidP="00AA653C">
      <w:pPr>
        <w:rPr>
          <w:rFonts w:ascii="Verdana" w:hAnsi="Verdana"/>
          <w:color w:val="999999"/>
          <w:sz w:val="20"/>
          <w:szCs w:val="20"/>
        </w:rPr>
      </w:pPr>
    </w:p>
    <w:sectPr w:rsidR="00B8275C" w:rsidRPr="00AA653C" w:rsidSect="0015443C">
      <w:headerReference w:type="default" r:id="rId8"/>
      <w:footerReference w:type="even" r:id="rId9"/>
      <w:footerReference w:type="default" r:id="rId10"/>
      <w:pgSz w:w="11906" w:h="16838"/>
      <w:pgMar w:top="993" w:right="707" w:bottom="113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B1E1" w14:textId="77777777" w:rsidR="00F64F1D" w:rsidRDefault="00F64F1D">
      <w:r>
        <w:separator/>
      </w:r>
    </w:p>
  </w:endnote>
  <w:endnote w:type="continuationSeparator" w:id="0">
    <w:p w14:paraId="01570F24" w14:textId="77777777" w:rsidR="00F64F1D" w:rsidRDefault="00F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9EF7" w14:textId="77777777" w:rsidR="00F87679" w:rsidRDefault="00192E32" w:rsidP="007440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67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526117" w14:textId="77777777" w:rsidR="00F87679" w:rsidRDefault="00F87679" w:rsidP="00F876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3D4D" w14:textId="77777777" w:rsidR="00686841" w:rsidRPr="0065295E" w:rsidRDefault="00686841" w:rsidP="005E0536">
    <w:pPr>
      <w:pStyle w:val="a3"/>
      <w:shd w:val="clear" w:color="auto" w:fill="DECCCC"/>
      <w:ind w:right="-707" w:hanging="1701"/>
    </w:pPr>
  </w:p>
  <w:p w14:paraId="35C4FE7B" w14:textId="1FC04245" w:rsidR="005506E6" w:rsidRPr="002834C2" w:rsidRDefault="005C1896" w:rsidP="005E0536">
    <w:pPr>
      <w:pStyle w:val="a3"/>
      <w:shd w:val="clear" w:color="auto" w:fill="DECCCC"/>
      <w:ind w:right="-707" w:hanging="1701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  <w:lang w:val="en-US"/>
      </w:rPr>
      <w:tab/>
    </w:r>
    <w:r w:rsidR="002834C2" w:rsidRPr="00F80AEA">
      <w:rPr>
        <w:rFonts w:ascii="Calibri" w:hAnsi="Calibri" w:cs="Calibri"/>
        <w:color w:val="767171" w:themeColor="background2" w:themeShade="80"/>
        <w:sz w:val="20"/>
        <w:szCs w:val="20"/>
      </w:rPr>
      <w:t xml:space="preserve">© Веб-студия </w:t>
    </w:r>
    <w:r w:rsidR="005F1301" w:rsidRPr="00F80AEA">
      <w:rPr>
        <w:rFonts w:ascii="Calibri" w:hAnsi="Calibri" w:cs="Calibri"/>
        <w:color w:val="767171" w:themeColor="background2" w:themeShade="80"/>
        <w:sz w:val="20"/>
        <w:szCs w:val="20"/>
        <w:lang w:val="en-US"/>
      </w:rPr>
      <w:t>INSOMNIA</w:t>
    </w:r>
    <w:r w:rsidR="002834C2" w:rsidRPr="00F80AEA">
      <w:rPr>
        <w:rFonts w:ascii="Calibri" w:hAnsi="Calibri" w:cs="Calibri"/>
        <w:color w:val="767171" w:themeColor="background2" w:themeShade="80"/>
        <w:sz w:val="20"/>
        <w:szCs w:val="20"/>
      </w:rPr>
      <w:t xml:space="preserve"> </w:t>
    </w:r>
    <w:r w:rsidR="002A7212" w:rsidRPr="00F80AEA">
      <w:rPr>
        <w:rFonts w:ascii="Calibri" w:hAnsi="Calibri" w:cs="Calibri"/>
        <w:color w:val="767171" w:themeColor="background2" w:themeShade="80"/>
        <w:sz w:val="20"/>
        <w:szCs w:val="20"/>
      </w:rPr>
      <w:t>202</w:t>
    </w:r>
    <w:r w:rsidR="00791EEF" w:rsidRPr="00F80AEA">
      <w:rPr>
        <w:rFonts w:ascii="Calibri" w:hAnsi="Calibri" w:cs="Calibri"/>
        <w:color w:val="767171" w:themeColor="background2" w:themeShade="80"/>
        <w:sz w:val="20"/>
        <w:szCs w:val="20"/>
      </w:rPr>
      <w:t>1</w:t>
    </w:r>
    <w:r w:rsidRPr="002834C2">
      <w:rPr>
        <w:rFonts w:ascii="Calibri" w:hAnsi="Calibri"/>
        <w:color w:val="FFFFFF"/>
        <w:sz w:val="20"/>
        <w:szCs w:val="20"/>
      </w:rPr>
      <w:tab/>
    </w:r>
    <w:r w:rsidR="00686841" w:rsidRPr="002834C2">
      <w:rPr>
        <w:rFonts w:ascii="Calibri" w:hAnsi="Calibri"/>
        <w:color w:val="FFFFFF"/>
        <w:sz w:val="20"/>
        <w:szCs w:val="20"/>
      </w:rPr>
      <w:tab/>
    </w:r>
    <w:r w:rsidR="00686841" w:rsidRPr="005C1896">
      <w:rPr>
        <w:rFonts w:ascii="Calibri" w:hAnsi="Calibri"/>
        <w:color w:val="FFFFFF"/>
        <w:sz w:val="20"/>
        <w:szCs w:val="20"/>
      </w:rPr>
      <w:t>Бриф</w:t>
    </w:r>
    <w:r w:rsidR="00686841" w:rsidRPr="002834C2">
      <w:rPr>
        <w:rFonts w:ascii="Calibri" w:hAnsi="Calibri"/>
        <w:color w:val="FFFFFF"/>
        <w:sz w:val="20"/>
        <w:szCs w:val="20"/>
      </w:rPr>
      <w:t xml:space="preserve"> </w:t>
    </w:r>
    <w:r w:rsidR="00686841" w:rsidRPr="005C1896">
      <w:rPr>
        <w:rFonts w:ascii="Calibri" w:hAnsi="Calibri"/>
        <w:color w:val="FFFFFF"/>
        <w:sz w:val="20"/>
        <w:szCs w:val="20"/>
      </w:rPr>
      <w:t>на</w:t>
    </w:r>
    <w:r w:rsidR="00686841" w:rsidRPr="002834C2">
      <w:rPr>
        <w:rFonts w:ascii="Calibri" w:hAnsi="Calibri"/>
        <w:color w:val="FFFFFF"/>
        <w:sz w:val="20"/>
        <w:szCs w:val="20"/>
      </w:rPr>
      <w:t xml:space="preserve"> </w:t>
    </w:r>
    <w:r w:rsidR="00686841" w:rsidRPr="005C1896">
      <w:rPr>
        <w:rFonts w:ascii="Calibri" w:hAnsi="Calibri"/>
        <w:color w:val="FFFFFF"/>
        <w:sz w:val="20"/>
        <w:szCs w:val="20"/>
      </w:rPr>
      <w:t>разработку</w:t>
    </w:r>
    <w:r w:rsidR="00686841" w:rsidRPr="002834C2">
      <w:rPr>
        <w:rFonts w:ascii="Calibri" w:hAnsi="Calibri"/>
        <w:color w:val="FFFFFF"/>
        <w:sz w:val="20"/>
        <w:szCs w:val="20"/>
      </w:rPr>
      <w:t xml:space="preserve"> </w:t>
    </w:r>
    <w:r w:rsidR="00686841" w:rsidRPr="005C1896">
      <w:rPr>
        <w:rFonts w:ascii="Calibri" w:hAnsi="Calibri"/>
        <w:color w:val="FFFFFF"/>
        <w:sz w:val="20"/>
        <w:szCs w:val="20"/>
      </w:rPr>
      <w:t>сайта</w:t>
    </w:r>
  </w:p>
  <w:p w14:paraId="61638BAC" w14:textId="77777777" w:rsidR="00686841" w:rsidRPr="002834C2" w:rsidRDefault="00686841" w:rsidP="005E0536">
    <w:pPr>
      <w:pStyle w:val="a3"/>
      <w:shd w:val="clear" w:color="auto" w:fill="DECCCC"/>
      <w:ind w:right="-70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403F" w14:textId="77777777" w:rsidR="00F64F1D" w:rsidRDefault="00F64F1D">
      <w:r>
        <w:separator/>
      </w:r>
    </w:p>
  </w:footnote>
  <w:footnote w:type="continuationSeparator" w:id="0">
    <w:p w14:paraId="4A239E6C" w14:textId="77777777" w:rsidR="00F64F1D" w:rsidRDefault="00F6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FAB" w14:textId="77777777" w:rsidR="005027DE" w:rsidRPr="002A7212" w:rsidRDefault="005027DE" w:rsidP="00AA653C">
    <w:pPr>
      <w:pStyle w:val="a6"/>
      <w:tabs>
        <w:tab w:val="clear" w:pos="4677"/>
        <w:tab w:val="center" w:pos="5103"/>
      </w:tabs>
      <w:spacing w:line="276" w:lineRule="auto"/>
      <w:ind w:right="-707" w:hanging="1701"/>
      <w:rPr>
        <w:rFonts w:ascii="Calibri" w:hAnsi="Calibri"/>
        <w:color w:val="FFFFFF" w:themeColor="background1"/>
        <w:lang w:val="en-US"/>
      </w:rPr>
    </w:pPr>
  </w:p>
  <w:p w14:paraId="376A674C" w14:textId="09F055FB" w:rsidR="00EA5E57" w:rsidRPr="002A7212" w:rsidRDefault="00EA5E57" w:rsidP="00AA653C">
    <w:pPr>
      <w:pStyle w:val="a6"/>
      <w:tabs>
        <w:tab w:val="clear" w:pos="4677"/>
        <w:tab w:val="center" w:pos="5103"/>
      </w:tabs>
      <w:spacing w:line="276" w:lineRule="auto"/>
      <w:ind w:right="-707" w:hanging="1701"/>
      <w:rPr>
        <w:rFonts w:ascii="Calibri" w:hAnsi="Calibri"/>
        <w:color w:val="000000" w:themeColor="text1"/>
        <w:sz w:val="22"/>
        <w:szCs w:val="22"/>
        <w:lang w:val="en-US"/>
      </w:rPr>
    </w:pPr>
    <w:r w:rsidRPr="002A7212">
      <w:rPr>
        <w:rFonts w:ascii="Calibri" w:hAnsi="Calibri"/>
        <w:color w:val="000000" w:themeColor="text1"/>
        <w:lang w:val="en-US"/>
      </w:rPr>
      <w:tab/>
    </w:r>
    <w:hyperlink r:id="rId1" w:history="1">
      <w:r w:rsidR="00793236" w:rsidRPr="002A7212">
        <w:rPr>
          <w:rStyle w:val="a8"/>
          <w:rFonts w:ascii="Calibri" w:hAnsi="Calibri"/>
          <w:color w:val="000000" w:themeColor="text1"/>
          <w:sz w:val="22"/>
          <w:szCs w:val="22"/>
          <w:lang w:val="en-US"/>
        </w:rPr>
        <w:t>info@insomnia.by</w:t>
      </w:r>
    </w:hyperlink>
    <w:r w:rsidR="005027DE" w:rsidRPr="002A7212">
      <w:rPr>
        <w:rFonts w:ascii="Calibri" w:hAnsi="Calibri"/>
        <w:color w:val="000000" w:themeColor="text1"/>
        <w:sz w:val="22"/>
        <w:szCs w:val="22"/>
        <w:lang w:val="en-US"/>
      </w:rPr>
      <w:t xml:space="preserve">          </w:t>
    </w:r>
    <w:r w:rsidR="002A7212" w:rsidRPr="002A7212">
      <w:rPr>
        <w:rFonts w:ascii="Calibri" w:hAnsi="Calibri"/>
        <w:color w:val="000000" w:themeColor="text1"/>
        <w:sz w:val="22"/>
        <w:szCs w:val="22"/>
        <w:lang w:val="en-US"/>
      </w:rPr>
      <w:t xml:space="preserve">                                                                                                           </w:t>
    </w:r>
    <w:r w:rsidR="005027DE" w:rsidRPr="002A7212">
      <w:rPr>
        <w:rFonts w:ascii="Calibri" w:hAnsi="Calibri"/>
        <w:color w:val="000000" w:themeColor="text1"/>
        <w:sz w:val="22"/>
        <w:szCs w:val="22"/>
        <w:lang w:val="en-US"/>
      </w:rPr>
      <w:t xml:space="preserve">     </w:t>
    </w:r>
    <w:hyperlink r:id="rId2" w:history="1">
      <w:r w:rsidR="005F1301" w:rsidRPr="002A7212">
        <w:rPr>
          <w:rStyle w:val="a8"/>
          <w:rFonts w:ascii="Calibri" w:hAnsi="Calibri"/>
          <w:color w:val="000000" w:themeColor="text1"/>
          <w:sz w:val="22"/>
          <w:szCs w:val="22"/>
          <w:lang w:val="en-US"/>
        </w:rPr>
        <w:t>www.insomnia.by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6.5pt;height:16.5pt" o:bullet="t">
        <v:imagedata r:id="rId1" o:title=""/>
      </v:shape>
    </w:pict>
  </w:numPicBullet>
  <w:numPicBullet w:numPicBulletId="1">
    <w:pict>
      <v:shape id="_x0000_i1111" type="#_x0000_t75" style="width:16.5pt;height:16.5pt" o:bullet="t">
        <v:imagedata r:id="rId2" o:title=""/>
      </v:shape>
    </w:pict>
  </w:numPicBullet>
  <w:abstractNum w:abstractNumId="0" w15:restartNumberingAfterBreak="0">
    <w:nsid w:val="066C2000"/>
    <w:multiLevelType w:val="hybridMultilevel"/>
    <w:tmpl w:val="A74C82FC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557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3CEF"/>
    <w:multiLevelType w:val="hybridMultilevel"/>
    <w:tmpl w:val="D7C2CC90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19"/>
    <w:multiLevelType w:val="hybridMultilevel"/>
    <w:tmpl w:val="4EA20A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10008"/>
    <w:multiLevelType w:val="hybridMultilevel"/>
    <w:tmpl w:val="D80E54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189"/>
    <w:multiLevelType w:val="hybridMultilevel"/>
    <w:tmpl w:val="C8A027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0997"/>
    <w:multiLevelType w:val="hybridMultilevel"/>
    <w:tmpl w:val="326CC9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2013"/>
    <w:multiLevelType w:val="hybridMultilevel"/>
    <w:tmpl w:val="80D83F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39BB"/>
    <w:multiLevelType w:val="hybridMultilevel"/>
    <w:tmpl w:val="B53084A8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964"/>
    <w:multiLevelType w:val="hybridMultilevel"/>
    <w:tmpl w:val="D5EC7912"/>
    <w:lvl w:ilvl="0" w:tplc="0D68B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A1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40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C4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24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6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2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4C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EB0CF8"/>
    <w:multiLevelType w:val="hybridMultilevel"/>
    <w:tmpl w:val="85EC2D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23BA0"/>
    <w:multiLevelType w:val="hybridMultilevel"/>
    <w:tmpl w:val="5B02B4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6788"/>
    <w:multiLevelType w:val="hybridMultilevel"/>
    <w:tmpl w:val="17045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B284C"/>
    <w:multiLevelType w:val="hybridMultilevel"/>
    <w:tmpl w:val="3806A3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343EA"/>
    <w:multiLevelType w:val="hybridMultilevel"/>
    <w:tmpl w:val="39C464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7F6F"/>
    <w:multiLevelType w:val="hybridMultilevel"/>
    <w:tmpl w:val="57EC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45A23"/>
    <w:multiLevelType w:val="hybridMultilevel"/>
    <w:tmpl w:val="7486C4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B504B"/>
    <w:multiLevelType w:val="hybridMultilevel"/>
    <w:tmpl w:val="19089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A9A"/>
    <w:multiLevelType w:val="hybridMultilevel"/>
    <w:tmpl w:val="8ECA7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B63AC"/>
    <w:multiLevelType w:val="hybridMultilevel"/>
    <w:tmpl w:val="2E721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22C3"/>
    <w:multiLevelType w:val="hybridMultilevel"/>
    <w:tmpl w:val="722EB2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D4FB6"/>
    <w:multiLevelType w:val="multilevel"/>
    <w:tmpl w:val="718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3"/>
  </w:num>
  <w:num w:numId="5">
    <w:abstractNumId w:val="19"/>
  </w:num>
  <w:num w:numId="6">
    <w:abstractNumId w:val="13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17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1"/>
  </w:num>
  <w:num w:numId="21">
    <w:abstractNumId w:val="9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9"/>
    <w:rsid w:val="000077B7"/>
    <w:rsid w:val="000228A9"/>
    <w:rsid w:val="00023923"/>
    <w:rsid w:val="00023C2E"/>
    <w:rsid w:val="00026C36"/>
    <w:rsid w:val="00027B15"/>
    <w:rsid w:val="000349AF"/>
    <w:rsid w:val="00034AE7"/>
    <w:rsid w:val="0003654E"/>
    <w:rsid w:val="000428D3"/>
    <w:rsid w:val="000522BB"/>
    <w:rsid w:val="00052704"/>
    <w:rsid w:val="0006101B"/>
    <w:rsid w:val="000645A3"/>
    <w:rsid w:val="00071375"/>
    <w:rsid w:val="00071A9A"/>
    <w:rsid w:val="0007291A"/>
    <w:rsid w:val="000A251F"/>
    <w:rsid w:val="000C44ED"/>
    <w:rsid w:val="000D0422"/>
    <w:rsid w:val="000D137A"/>
    <w:rsid w:val="000E238D"/>
    <w:rsid w:val="001063CA"/>
    <w:rsid w:val="001106D6"/>
    <w:rsid w:val="00117243"/>
    <w:rsid w:val="001211D6"/>
    <w:rsid w:val="001257B6"/>
    <w:rsid w:val="0012732B"/>
    <w:rsid w:val="00133985"/>
    <w:rsid w:val="0013676D"/>
    <w:rsid w:val="00137EEF"/>
    <w:rsid w:val="00142702"/>
    <w:rsid w:val="00144891"/>
    <w:rsid w:val="001511BE"/>
    <w:rsid w:val="0015443C"/>
    <w:rsid w:val="00155EDB"/>
    <w:rsid w:val="00177DA2"/>
    <w:rsid w:val="001810FA"/>
    <w:rsid w:val="00192E24"/>
    <w:rsid w:val="00192E32"/>
    <w:rsid w:val="001B4400"/>
    <w:rsid w:val="001C7D5A"/>
    <w:rsid w:val="001D45B2"/>
    <w:rsid w:val="001D4BE1"/>
    <w:rsid w:val="001E239C"/>
    <w:rsid w:val="001E290A"/>
    <w:rsid w:val="001F0B43"/>
    <w:rsid w:val="002002C7"/>
    <w:rsid w:val="00203748"/>
    <w:rsid w:val="00217687"/>
    <w:rsid w:val="00231799"/>
    <w:rsid w:val="002336D1"/>
    <w:rsid w:val="002464BF"/>
    <w:rsid w:val="00263FC1"/>
    <w:rsid w:val="00264E5A"/>
    <w:rsid w:val="0027208A"/>
    <w:rsid w:val="00274DAF"/>
    <w:rsid w:val="002834C2"/>
    <w:rsid w:val="00292582"/>
    <w:rsid w:val="00295EA2"/>
    <w:rsid w:val="002968EF"/>
    <w:rsid w:val="002A4C71"/>
    <w:rsid w:val="002A7212"/>
    <w:rsid w:val="002B2D50"/>
    <w:rsid w:val="002C417A"/>
    <w:rsid w:val="002C520D"/>
    <w:rsid w:val="002D400C"/>
    <w:rsid w:val="002E216C"/>
    <w:rsid w:val="002E28FF"/>
    <w:rsid w:val="002E5913"/>
    <w:rsid w:val="002F68EC"/>
    <w:rsid w:val="0030144D"/>
    <w:rsid w:val="00302671"/>
    <w:rsid w:val="00317B6B"/>
    <w:rsid w:val="00324F9C"/>
    <w:rsid w:val="0033273D"/>
    <w:rsid w:val="00351849"/>
    <w:rsid w:val="003663FD"/>
    <w:rsid w:val="003729EA"/>
    <w:rsid w:val="00374723"/>
    <w:rsid w:val="0038367C"/>
    <w:rsid w:val="003A427A"/>
    <w:rsid w:val="003A5915"/>
    <w:rsid w:val="003A6E93"/>
    <w:rsid w:val="003B60D1"/>
    <w:rsid w:val="003B6526"/>
    <w:rsid w:val="003C0453"/>
    <w:rsid w:val="003D1DED"/>
    <w:rsid w:val="003E2B92"/>
    <w:rsid w:val="003F2E37"/>
    <w:rsid w:val="003F3280"/>
    <w:rsid w:val="00400014"/>
    <w:rsid w:val="0041213F"/>
    <w:rsid w:val="00415CAA"/>
    <w:rsid w:val="004165F9"/>
    <w:rsid w:val="00426282"/>
    <w:rsid w:val="00436F53"/>
    <w:rsid w:val="00436F8B"/>
    <w:rsid w:val="00466023"/>
    <w:rsid w:val="004670B9"/>
    <w:rsid w:val="00472004"/>
    <w:rsid w:val="00472C57"/>
    <w:rsid w:val="004764EE"/>
    <w:rsid w:val="00477E65"/>
    <w:rsid w:val="0049463B"/>
    <w:rsid w:val="004979B2"/>
    <w:rsid w:val="004C53FE"/>
    <w:rsid w:val="004D0A64"/>
    <w:rsid w:val="00500159"/>
    <w:rsid w:val="005027DE"/>
    <w:rsid w:val="0051597B"/>
    <w:rsid w:val="00516800"/>
    <w:rsid w:val="005170D0"/>
    <w:rsid w:val="00533F6D"/>
    <w:rsid w:val="00543418"/>
    <w:rsid w:val="00544356"/>
    <w:rsid w:val="005506E6"/>
    <w:rsid w:val="0056219B"/>
    <w:rsid w:val="00590AEB"/>
    <w:rsid w:val="005917AB"/>
    <w:rsid w:val="00592662"/>
    <w:rsid w:val="005B2D5E"/>
    <w:rsid w:val="005B564D"/>
    <w:rsid w:val="005C1896"/>
    <w:rsid w:val="005C73D1"/>
    <w:rsid w:val="005D4728"/>
    <w:rsid w:val="005D4795"/>
    <w:rsid w:val="005E0536"/>
    <w:rsid w:val="005F1301"/>
    <w:rsid w:val="005F3124"/>
    <w:rsid w:val="00603D50"/>
    <w:rsid w:val="006048D2"/>
    <w:rsid w:val="00615933"/>
    <w:rsid w:val="00621B56"/>
    <w:rsid w:val="00635AB1"/>
    <w:rsid w:val="0063653C"/>
    <w:rsid w:val="00637B46"/>
    <w:rsid w:val="00641529"/>
    <w:rsid w:val="0065295E"/>
    <w:rsid w:val="00656DD1"/>
    <w:rsid w:val="0067472B"/>
    <w:rsid w:val="00674A91"/>
    <w:rsid w:val="00681E69"/>
    <w:rsid w:val="00686841"/>
    <w:rsid w:val="006A759D"/>
    <w:rsid w:val="006C048F"/>
    <w:rsid w:val="006C5DDE"/>
    <w:rsid w:val="006D3217"/>
    <w:rsid w:val="006D45B7"/>
    <w:rsid w:val="006E1FC0"/>
    <w:rsid w:val="006F0464"/>
    <w:rsid w:val="007147C2"/>
    <w:rsid w:val="007221A9"/>
    <w:rsid w:val="0074403B"/>
    <w:rsid w:val="00755214"/>
    <w:rsid w:val="007629D8"/>
    <w:rsid w:val="00763B63"/>
    <w:rsid w:val="00791EEF"/>
    <w:rsid w:val="00793236"/>
    <w:rsid w:val="007D276D"/>
    <w:rsid w:val="007D491E"/>
    <w:rsid w:val="007D5FDA"/>
    <w:rsid w:val="007D71C2"/>
    <w:rsid w:val="007E5E88"/>
    <w:rsid w:val="007F1148"/>
    <w:rsid w:val="00812A5C"/>
    <w:rsid w:val="00812C35"/>
    <w:rsid w:val="00815B2C"/>
    <w:rsid w:val="0082129C"/>
    <w:rsid w:val="00841B88"/>
    <w:rsid w:val="008465DA"/>
    <w:rsid w:val="00851F85"/>
    <w:rsid w:val="00852E70"/>
    <w:rsid w:val="00880435"/>
    <w:rsid w:val="00887B11"/>
    <w:rsid w:val="00897B1D"/>
    <w:rsid w:val="00897F6B"/>
    <w:rsid w:val="008A170F"/>
    <w:rsid w:val="008A316E"/>
    <w:rsid w:val="008A54B9"/>
    <w:rsid w:val="008B0BB2"/>
    <w:rsid w:val="008B57BC"/>
    <w:rsid w:val="008C4C9A"/>
    <w:rsid w:val="008C6BBB"/>
    <w:rsid w:val="008D6B51"/>
    <w:rsid w:val="008D6D2F"/>
    <w:rsid w:val="008D6DA7"/>
    <w:rsid w:val="008F35DC"/>
    <w:rsid w:val="008F47FE"/>
    <w:rsid w:val="00926546"/>
    <w:rsid w:val="00932FC3"/>
    <w:rsid w:val="0093401C"/>
    <w:rsid w:val="00944AA0"/>
    <w:rsid w:val="00944CA5"/>
    <w:rsid w:val="009477E2"/>
    <w:rsid w:val="00960CD2"/>
    <w:rsid w:val="00961AE3"/>
    <w:rsid w:val="00964EF5"/>
    <w:rsid w:val="00972786"/>
    <w:rsid w:val="00991F82"/>
    <w:rsid w:val="00993CA0"/>
    <w:rsid w:val="009A3B5D"/>
    <w:rsid w:val="009B33BF"/>
    <w:rsid w:val="009B49F8"/>
    <w:rsid w:val="009B63B4"/>
    <w:rsid w:val="009C262E"/>
    <w:rsid w:val="009C5894"/>
    <w:rsid w:val="00A06013"/>
    <w:rsid w:val="00A11D95"/>
    <w:rsid w:val="00A15543"/>
    <w:rsid w:val="00A15619"/>
    <w:rsid w:val="00A2217B"/>
    <w:rsid w:val="00A26815"/>
    <w:rsid w:val="00A33EBC"/>
    <w:rsid w:val="00A4537A"/>
    <w:rsid w:val="00A53EF3"/>
    <w:rsid w:val="00A561D6"/>
    <w:rsid w:val="00A63A73"/>
    <w:rsid w:val="00A74794"/>
    <w:rsid w:val="00A8008A"/>
    <w:rsid w:val="00A84900"/>
    <w:rsid w:val="00A9594B"/>
    <w:rsid w:val="00AA0CB8"/>
    <w:rsid w:val="00AA30FE"/>
    <w:rsid w:val="00AA653C"/>
    <w:rsid w:val="00AB121A"/>
    <w:rsid w:val="00AB7C15"/>
    <w:rsid w:val="00AD4A6D"/>
    <w:rsid w:val="00AD6C5A"/>
    <w:rsid w:val="00AE3B65"/>
    <w:rsid w:val="00AF7035"/>
    <w:rsid w:val="00B06E8E"/>
    <w:rsid w:val="00B0776C"/>
    <w:rsid w:val="00B145B0"/>
    <w:rsid w:val="00B16AEB"/>
    <w:rsid w:val="00B258AE"/>
    <w:rsid w:val="00B30FC2"/>
    <w:rsid w:val="00B362F2"/>
    <w:rsid w:val="00B42771"/>
    <w:rsid w:val="00B47C17"/>
    <w:rsid w:val="00B51810"/>
    <w:rsid w:val="00B53661"/>
    <w:rsid w:val="00B55565"/>
    <w:rsid w:val="00B67EAD"/>
    <w:rsid w:val="00B7237C"/>
    <w:rsid w:val="00B80D8B"/>
    <w:rsid w:val="00B8275C"/>
    <w:rsid w:val="00B82879"/>
    <w:rsid w:val="00B9264D"/>
    <w:rsid w:val="00B94786"/>
    <w:rsid w:val="00B95733"/>
    <w:rsid w:val="00BA3ACF"/>
    <w:rsid w:val="00BA597F"/>
    <w:rsid w:val="00BB1623"/>
    <w:rsid w:val="00BD1A42"/>
    <w:rsid w:val="00BD2373"/>
    <w:rsid w:val="00BD2911"/>
    <w:rsid w:val="00C141BE"/>
    <w:rsid w:val="00C14A26"/>
    <w:rsid w:val="00C21970"/>
    <w:rsid w:val="00C2767D"/>
    <w:rsid w:val="00C56130"/>
    <w:rsid w:val="00C73FDA"/>
    <w:rsid w:val="00C742C3"/>
    <w:rsid w:val="00C93E45"/>
    <w:rsid w:val="00CA2266"/>
    <w:rsid w:val="00CB113A"/>
    <w:rsid w:val="00CC0958"/>
    <w:rsid w:val="00CC0F2B"/>
    <w:rsid w:val="00CC2043"/>
    <w:rsid w:val="00CC2D1D"/>
    <w:rsid w:val="00CD569D"/>
    <w:rsid w:val="00CE070B"/>
    <w:rsid w:val="00CE4CEE"/>
    <w:rsid w:val="00CE6B63"/>
    <w:rsid w:val="00CF42CE"/>
    <w:rsid w:val="00D21A89"/>
    <w:rsid w:val="00D23711"/>
    <w:rsid w:val="00D326DA"/>
    <w:rsid w:val="00D41446"/>
    <w:rsid w:val="00D4250A"/>
    <w:rsid w:val="00D64476"/>
    <w:rsid w:val="00D730F0"/>
    <w:rsid w:val="00D84820"/>
    <w:rsid w:val="00D9427B"/>
    <w:rsid w:val="00DA1A16"/>
    <w:rsid w:val="00DA315F"/>
    <w:rsid w:val="00DA3BB7"/>
    <w:rsid w:val="00DA7EF3"/>
    <w:rsid w:val="00DC3C69"/>
    <w:rsid w:val="00DD7292"/>
    <w:rsid w:val="00DF326D"/>
    <w:rsid w:val="00DF5B59"/>
    <w:rsid w:val="00E24EB0"/>
    <w:rsid w:val="00E32173"/>
    <w:rsid w:val="00E338DA"/>
    <w:rsid w:val="00E40804"/>
    <w:rsid w:val="00E43860"/>
    <w:rsid w:val="00E55740"/>
    <w:rsid w:val="00E6332B"/>
    <w:rsid w:val="00E75497"/>
    <w:rsid w:val="00E7741F"/>
    <w:rsid w:val="00E77B6A"/>
    <w:rsid w:val="00E921EE"/>
    <w:rsid w:val="00E9645B"/>
    <w:rsid w:val="00EA21F5"/>
    <w:rsid w:val="00EA5931"/>
    <w:rsid w:val="00EA5E57"/>
    <w:rsid w:val="00EB1411"/>
    <w:rsid w:val="00EB7C5E"/>
    <w:rsid w:val="00EC0EC8"/>
    <w:rsid w:val="00EC1363"/>
    <w:rsid w:val="00EC3999"/>
    <w:rsid w:val="00EC4E7E"/>
    <w:rsid w:val="00EC6914"/>
    <w:rsid w:val="00ED3693"/>
    <w:rsid w:val="00ED65C9"/>
    <w:rsid w:val="00EE79EE"/>
    <w:rsid w:val="00EF4C82"/>
    <w:rsid w:val="00F13CC0"/>
    <w:rsid w:val="00F269BC"/>
    <w:rsid w:val="00F37702"/>
    <w:rsid w:val="00F3782E"/>
    <w:rsid w:val="00F46AE6"/>
    <w:rsid w:val="00F55B3A"/>
    <w:rsid w:val="00F60B73"/>
    <w:rsid w:val="00F62517"/>
    <w:rsid w:val="00F64A31"/>
    <w:rsid w:val="00F64F1D"/>
    <w:rsid w:val="00F80AEA"/>
    <w:rsid w:val="00F87679"/>
    <w:rsid w:val="00F92CAB"/>
    <w:rsid w:val="00F96E5D"/>
    <w:rsid w:val="00FA3EA7"/>
    <w:rsid w:val="00FB7E96"/>
    <w:rsid w:val="00FD259B"/>
    <w:rsid w:val="00FD3148"/>
    <w:rsid w:val="00FE0184"/>
    <w:rsid w:val="00FE2346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39C13"/>
  <w15:chartTrackingRefBased/>
  <w15:docId w15:val="{5486DE57-4E61-4370-8A19-6A6B0AD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800"/>
    <w:rPr>
      <w:sz w:val="24"/>
      <w:szCs w:val="24"/>
    </w:rPr>
  </w:style>
  <w:style w:type="paragraph" w:styleId="1">
    <w:name w:val="heading 1"/>
    <w:basedOn w:val="a"/>
    <w:next w:val="a"/>
    <w:qFormat/>
    <w:rsid w:val="00DF3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D2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76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7679"/>
  </w:style>
  <w:style w:type="paragraph" w:styleId="a6">
    <w:name w:val="header"/>
    <w:basedOn w:val="a"/>
    <w:link w:val="a7"/>
    <w:uiPriority w:val="99"/>
    <w:rsid w:val="00F87679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F87679"/>
    <w:rPr>
      <w:color w:val="0000FF"/>
      <w:u w:val="single"/>
    </w:rPr>
  </w:style>
  <w:style w:type="table" w:styleId="a9">
    <w:name w:val="Table Grid"/>
    <w:basedOn w:val="a1"/>
    <w:rsid w:val="00A8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DF326D"/>
    <w:rPr>
      <w:i/>
      <w:iCs/>
    </w:rPr>
  </w:style>
  <w:style w:type="character" w:styleId="ab">
    <w:name w:val="Strong"/>
    <w:qFormat/>
    <w:rsid w:val="00D9427B"/>
    <w:rPr>
      <w:b/>
      <w:bCs/>
    </w:rPr>
  </w:style>
  <w:style w:type="paragraph" w:styleId="ac">
    <w:name w:val="Normal (Web)"/>
    <w:basedOn w:val="a"/>
    <w:rsid w:val="000A251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172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7243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117243"/>
    <w:rPr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8B0BB2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1810FA"/>
    <w:pPr>
      <w:ind w:left="720"/>
      <w:contextualSpacing/>
    </w:pPr>
  </w:style>
  <w:style w:type="character" w:styleId="af0">
    <w:name w:val="FollowedHyperlink"/>
    <w:rsid w:val="0067472B"/>
    <w:rPr>
      <w:color w:val="800080"/>
      <w:u w:val="single"/>
    </w:rPr>
  </w:style>
  <w:style w:type="character" w:styleId="HTML">
    <w:name w:val="HTML Typewriter"/>
    <w:rsid w:val="00E55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omnia.by" TargetMode="External"/><Relationship Id="rId1" Type="http://schemas.openxmlformats.org/officeDocument/2006/relationships/hyperlink" Target="mailto:info@insomnia.b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4011-DEE7-4A4E-9DE1-72EEF62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Бриф на разработку web-сайта</Company>
  <LinksUpToDate>false</LinksUpToDate>
  <CharactersWithSpaces>1776</CharactersWithSpaces>
  <SharedDoc>false</SharedDoc>
  <HLinks>
    <vt:vector size="18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mailto:mail@blackstar.by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http://www.blackstar.by/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mailto:mail@blackstar.by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insomnia.by</dc:creator>
  <cp:keywords/>
  <cp:lastModifiedBy>Valerie Ru</cp:lastModifiedBy>
  <cp:revision>11</cp:revision>
  <cp:lastPrinted>2008-10-15T11:51:00Z</cp:lastPrinted>
  <dcterms:created xsi:type="dcterms:W3CDTF">2019-02-18T14:17:00Z</dcterms:created>
  <dcterms:modified xsi:type="dcterms:W3CDTF">2021-07-16T10:01:00Z</dcterms:modified>
</cp:coreProperties>
</file>